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894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08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 судебного района города окружного значения Сургута Ханты-Мансийского автоном</w:t>
      </w:r>
      <w:r>
        <w:rPr>
          <w:rFonts w:ascii="Times New Roman" w:eastAsia="Times New Roman" w:hAnsi="Times New Roman" w:cs="Times New Roman"/>
          <w:sz w:val="27"/>
          <w:szCs w:val="27"/>
        </w:rPr>
        <w:t>ного округа – Югры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>, находящийся по адресу: ХМАО-Югра, г. Сур</w:t>
      </w:r>
      <w:r>
        <w:rPr>
          <w:rFonts w:ascii="Times New Roman" w:eastAsia="Times New Roman" w:hAnsi="Times New Roman" w:cs="Times New Roman"/>
          <w:sz w:val="27"/>
          <w:szCs w:val="27"/>
        </w:rPr>
        <w:t>гут, ул. Гагарина, д.9,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>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Ярдумова Ражидина Рамазановича, </w:t>
      </w:r>
      <w:r>
        <w:rPr>
          <w:rStyle w:val="cat-UserDefinedgrp-31rplc-7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Ярдумов Р.Р.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09.10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2000</w:t>
      </w:r>
      <w:r>
        <w:rPr>
          <w:rFonts w:ascii="Times New Roman" w:eastAsia="Times New Roman" w:hAnsi="Times New Roman" w:cs="Times New Roman"/>
          <w:sz w:val="27"/>
          <w:szCs w:val="27"/>
        </w:rPr>
        <w:t>2597934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Ярдумов Р.Р.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Ярдумова Р.Р.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Ярдумова Р.Р.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24.12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09.10.2023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18810086220002597934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20.10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Ярдумова Р.Р.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Ярдумова Р.Р.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Ярдумова Ражидина Рамазановича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00 (</w:t>
      </w:r>
      <w:r>
        <w:rPr>
          <w:rFonts w:ascii="Times New Roman" w:eastAsia="Times New Roman" w:hAnsi="Times New Roman" w:cs="Times New Roman"/>
          <w:sz w:val="27"/>
          <w:szCs w:val="27"/>
        </w:rPr>
        <w:t>одной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тысяч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) рублей.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08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894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 КБК 720 1 16 01203 01 9000 140,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0412365400665008942420120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Штраф подлежит оплате в течение 60 дней, копия квитанции предоставляется в каб. 105 дома 9 по ул. Гагарина г. Сургута.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7">
    <w:name w:val="cat-UserDefined grp-31 rplc-7"/>
    <w:basedOn w:val="DefaultParagraphFont"/>
  </w:style>
  <w:style w:type="character" w:customStyle="1" w:styleId="cat-UserDefinedgrp-32rplc-15">
    <w:name w:val="cat-UserDefined grp-32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